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aside    </w:t>
      </w:r>
      <w:r>
        <w:t xml:space="preserve">   along    </w:t>
      </w:r>
      <w:r>
        <w:t xml:space="preserve">   arose    </w:t>
      </w:r>
      <w:r>
        <w:t xml:space="preserve">   ago    </w:t>
      </w:r>
      <w:r>
        <w:t xml:space="preserve">   alike    </w:t>
      </w:r>
      <w:r>
        <w:t xml:space="preserve">   apart    </w:t>
      </w:r>
      <w:r>
        <w:t xml:space="preserve">   around    </w:t>
      </w:r>
      <w:r>
        <w:t xml:space="preserve">   asleep    </w:t>
      </w:r>
      <w:r>
        <w:t xml:space="preserve">   awake    </w:t>
      </w:r>
      <w:r>
        <w:t xml:space="preserve">   alone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20</dc:title>
  <dcterms:created xsi:type="dcterms:W3CDTF">2021-10-11T17:32:07Z</dcterms:created>
  <dcterms:modified xsi:type="dcterms:W3CDTF">2021-10-11T17:32:07Z</dcterms:modified>
</cp:coreProperties>
</file>