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22 Final Long 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steady    </w:t>
      </w:r>
      <w:r>
        <w:t xml:space="preserve">   plenty    </w:t>
      </w:r>
      <w:r>
        <w:t xml:space="preserve">   alley    </w:t>
      </w:r>
      <w:r>
        <w:t xml:space="preserve">   injury    </w:t>
      </w:r>
      <w:r>
        <w:t xml:space="preserve">   mystery    </w:t>
      </w:r>
      <w:r>
        <w:t xml:space="preserve">   colony    </w:t>
      </w:r>
      <w:r>
        <w:t xml:space="preserve">   fifty    </w:t>
      </w:r>
      <w:r>
        <w:t xml:space="preserve">   movie    </w:t>
      </w:r>
      <w:r>
        <w:t xml:space="preserve">   fiery    </w:t>
      </w:r>
      <w:r>
        <w:t xml:space="preserve">   drowsy    </w:t>
      </w:r>
      <w:r>
        <w:t xml:space="preserve">   mercy    </w:t>
      </w:r>
      <w:r>
        <w:t xml:space="preserve">   chimney    </w:t>
      </w:r>
      <w:r>
        <w:t xml:space="preserve">   duty    </w:t>
      </w:r>
      <w:r>
        <w:t xml:space="preserve">   prairie    </w:t>
      </w:r>
      <w:r>
        <w:t xml:space="preserve">   lonely    </w:t>
      </w:r>
      <w:r>
        <w:t xml:space="preserve">   melody    </w:t>
      </w:r>
      <w:r>
        <w:t xml:space="preserve">   valley    </w:t>
      </w:r>
      <w:r>
        <w:t xml:space="preserve">   hungry    </w:t>
      </w:r>
      <w:r>
        <w:t xml:space="preserve">   discovery    </w:t>
      </w:r>
      <w:r>
        <w:t xml:space="preserve">   envy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22 Final Long E </dc:title>
  <dcterms:created xsi:type="dcterms:W3CDTF">2021-10-11T17:32:40Z</dcterms:created>
  <dcterms:modified xsi:type="dcterms:W3CDTF">2021-10-11T17:32:40Z</dcterms:modified>
</cp:coreProperties>
</file>