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#24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beautiful    </w:t>
      </w:r>
      <w:r>
        <w:t xml:space="preserve">   breathless    </w:t>
      </w:r>
      <w:r>
        <w:t xml:space="preserve">   cheerful    </w:t>
      </w:r>
      <w:r>
        <w:t xml:space="preserve">   colorful    </w:t>
      </w:r>
      <w:r>
        <w:t xml:space="preserve">   faithful    </w:t>
      </w:r>
      <w:r>
        <w:t xml:space="preserve">   frightful    </w:t>
      </w:r>
      <w:r>
        <w:t xml:space="preserve">   graceful    </w:t>
      </w:r>
      <w:r>
        <w:t xml:space="preserve">   harmless    </w:t>
      </w:r>
      <w:r>
        <w:t xml:space="preserve">   hopeful    </w:t>
      </w:r>
      <w:r>
        <w:t xml:space="preserve">   motionless    </w:t>
      </w:r>
      <w:r>
        <w:t xml:space="preserve">   restless    </w:t>
      </w:r>
      <w:r>
        <w:t xml:space="preserve">   spotless    </w:t>
      </w:r>
      <w:r>
        <w:t xml:space="preserve">   thankful    </w:t>
      </w:r>
      <w:r>
        <w:t xml:space="preserve">   thoughtful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#24</dc:title>
  <dcterms:created xsi:type="dcterms:W3CDTF">2021-10-11T17:30:28Z</dcterms:created>
  <dcterms:modified xsi:type="dcterms:W3CDTF">2021-10-11T17:30:28Z</dcterms:modified>
</cp:coreProperties>
</file>