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List 24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Mark     </w:t>
      </w:r>
      <w:r>
        <w:t xml:space="preserve">   Matthew     </w:t>
      </w:r>
      <w:r>
        <w:t xml:space="preserve">   contraction     </w:t>
      </w:r>
      <w:r>
        <w:t xml:space="preserve">   pronunciation     </w:t>
      </w:r>
      <w:r>
        <w:t xml:space="preserve">   capitalize     </w:t>
      </w:r>
      <w:r>
        <w:t xml:space="preserve">   irregular     </w:t>
      </w:r>
      <w:r>
        <w:t xml:space="preserve">   apostrophe     </w:t>
      </w:r>
      <w:r>
        <w:t xml:space="preserve">   fragment     </w:t>
      </w:r>
      <w:r>
        <w:t xml:space="preserve">   diagraming     </w:t>
      </w:r>
      <w:r>
        <w:t xml:space="preserve">   participle     </w:t>
      </w:r>
      <w:r>
        <w:t xml:space="preserve">   syllable     </w:t>
      </w:r>
      <w:r>
        <w:t xml:space="preserve">   predicate     </w:t>
      </w:r>
      <w:r>
        <w:t xml:space="preserve">   punctuation     </w:t>
      </w:r>
      <w:r>
        <w:t xml:space="preserve">   possessive     </w:t>
      </w:r>
      <w:r>
        <w:t xml:space="preserve">   paragraph     </w:t>
      </w:r>
      <w:r>
        <w:t xml:space="preserve">   modifier     </w:t>
      </w:r>
      <w:r>
        <w:t xml:space="preserve">   interrogative     </w:t>
      </w:r>
      <w:r>
        <w:t xml:space="preserve">   declarative     </w:t>
      </w:r>
      <w:r>
        <w:t xml:space="preserve">   imperative     </w:t>
      </w:r>
      <w:r>
        <w:t xml:space="preserve">   exclamatory    </w:t>
      </w:r>
      <w:r>
        <w:t xml:space="preserve">   prepositionalphrase     </w:t>
      </w:r>
      <w:r>
        <w:t xml:space="preserve">   adjective    </w:t>
      </w:r>
      <w:r>
        <w:t xml:space="preserve">   defintion    </w:t>
      </w:r>
      <w:r>
        <w:t xml:space="preserve">   singular    </w:t>
      </w:r>
      <w:r>
        <w:t xml:space="preserve">   abbreviation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24</dc:title>
  <dcterms:created xsi:type="dcterms:W3CDTF">2021-10-11T17:32:04Z</dcterms:created>
  <dcterms:modified xsi:type="dcterms:W3CDTF">2021-10-11T17:32:04Z</dcterms:modified>
</cp:coreProperties>
</file>