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28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April    </w:t>
      </w:r>
      <w:r>
        <w:t xml:space="preserve">   armand    </w:t>
      </w:r>
      <w:r>
        <w:t xml:space="preserve">   bethany    </w:t>
      </w:r>
      <w:r>
        <w:t xml:space="preserve">   betrayed    </w:t>
      </w:r>
      <w:r>
        <w:t xml:space="preserve">   blood    </w:t>
      </w:r>
      <w:r>
        <w:t xml:space="preserve">   burial    </w:t>
      </w:r>
      <w:r>
        <w:t xml:space="preserve">   Calvary    </w:t>
      </w:r>
      <w:r>
        <w:t xml:space="preserve">   chase    </w:t>
      </w:r>
      <w:r>
        <w:t xml:space="preserve">   Christ    </w:t>
      </w:r>
      <w:r>
        <w:t xml:space="preserve">   crucify    </w:t>
      </w:r>
      <w:r>
        <w:t xml:space="preserve">   deny    </w:t>
      </w:r>
      <w:r>
        <w:t xml:space="preserve">   disciples    </w:t>
      </w:r>
      <w:r>
        <w:t xml:space="preserve">   Easter    </w:t>
      </w:r>
      <w:r>
        <w:t xml:space="preserve">   eternal    </w:t>
      </w:r>
      <w:r>
        <w:t xml:space="preserve">   forgiveness    </w:t>
      </w:r>
      <w:r>
        <w:t xml:space="preserve">   guards    </w:t>
      </w:r>
      <w:r>
        <w:t xml:space="preserve">   innocent    </w:t>
      </w:r>
      <w:r>
        <w:t xml:space="preserve">   jacob    </w:t>
      </w:r>
      <w:r>
        <w:t xml:space="preserve">   justin    </w:t>
      </w:r>
      <w:r>
        <w:t xml:space="preserve">   kaeon    </w:t>
      </w:r>
      <w:r>
        <w:t xml:space="preserve">   mocked    </w:t>
      </w:r>
      <w:r>
        <w:t xml:space="preserve">   MrsRoot    </w:t>
      </w:r>
      <w:r>
        <w:t xml:space="preserve">   not guilty    </w:t>
      </w:r>
      <w:r>
        <w:t xml:space="preserve">   offering    </w:t>
      </w:r>
      <w:r>
        <w:t xml:space="preserve">   Pharisees    </w:t>
      </w:r>
      <w:r>
        <w:t xml:space="preserve">   prince    </w:t>
      </w:r>
      <w:r>
        <w:t xml:space="preserve">   resurrection    </w:t>
      </w:r>
      <w:r>
        <w:t xml:space="preserve">   rooster    </w:t>
      </w:r>
      <w:r>
        <w:t xml:space="preserve">   salvation    </w:t>
      </w:r>
      <w:r>
        <w:t xml:space="preserve">   sammy    </w:t>
      </w:r>
      <w:r>
        <w:t xml:space="preserve">   saythatsomethingisn't true    </w:t>
      </w:r>
      <w:r>
        <w:t xml:space="preserve">   Semaj    </w:t>
      </w:r>
      <w:r>
        <w:t xml:space="preserve">   Sunday    </w:t>
      </w:r>
      <w:r>
        <w:t xml:space="preserve">   thieves    </w:t>
      </w:r>
      <w:r>
        <w:t xml:space="preserve">   tokillbynailingtoacross    </w:t>
      </w:r>
      <w:r>
        <w:t xml:space="preserve">   tynajai    </w:t>
      </w:r>
      <w:r>
        <w:t xml:space="preserve">   victory    </w:t>
      </w:r>
      <w:r>
        <w:t xml:space="preserve">   vinegar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28</dc:title>
  <dcterms:created xsi:type="dcterms:W3CDTF">2021-10-11T17:32:18Z</dcterms:created>
  <dcterms:modified xsi:type="dcterms:W3CDTF">2021-10-11T17:32:18Z</dcterms:modified>
</cp:coreProperties>
</file>