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Spelling List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celebration on the first Sunday of April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innocent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day of the week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Christ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fourth month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Easter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 name for Jesus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April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offered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victory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mountain Jesus was crucified 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betrayed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rob or steal your stuff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Calvary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wanted to kill Jesus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resurrection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guards something or someone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vinegar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fluid in your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burial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fun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forgivness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sour liquid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offering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deceive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mocked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who followed Jesus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eternal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forever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annoying animal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rooster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burying of a dead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Pharisees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Rising from the dead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Sunday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disciples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forgive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salvation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saving or being saved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thieves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Not guilty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guards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kill by nailing to a cross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crucify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say that something is not true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Spelling List 28</dc:title>
  <dcterms:created xsi:type="dcterms:W3CDTF">2021-10-10T23:46:02Z</dcterms:created>
  <dcterms:modified xsi:type="dcterms:W3CDTF">2021-10-10T23:46:02Z</dcterms:modified>
</cp:coreProperties>
</file>