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nurse    </w:t>
      </w:r>
      <w:r>
        <w:t xml:space="preserve">   bird    </w:t>
      </w:r>
      <w:r>
        <w:t xml:space="preserve">   shirt    </w:t>
      </w:r>
      <w:r>
        <w:t xml:space="preserve">   curve    </w:t>
      </w:r>
      <w:r>
        <w:t xml:space="preserve">   thirst    </w:t>
      </w:r>
      <w:r>
        <w:t xml:space="preserve">   learn    </w:t>
      </w:r>
      <w:r>
        <w:t xml:space="preserve">   surf    </w:t>
      </w:r>
      <w:r>
        <w:t xml:space="preserve">   return    </w:t>
      </w:r>
      <w:r>
        <w:t xml:space="preserve">   word    </w:t>
      </w:r>
      <w:r>
        <w:t xml:space="preserve">   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2</dc:title>
  <dcterms:created xsi:type="dcterms:W3CDTF">2021-10-11T17:33:37Z</dcterms:created>
  <dcterms:modified xsi:type="dcterms:W3CDTF">2021-10-11T17:33:37Z</dcterms:modified>
</cp:coreProperties>
</file>