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yacht    </w:t>
      </w:r>
      <w:r>
        <w:t xml:space="preserve">   vegetable    </w:t>
      </w:r>
      <w:r>
        <w:t xml:space="preserve">   tomorrow    </w:t>
      </w:r>
      <w:r>
        <w:t xml:space="preserve">   studying    </w:t>
      </w:r>
      <w:r>
        <w:t xml:space="preserve">   similar    </w:t>
      </w:r>
      <w:r>
        <w:t xml:space="preserve">   ridiculous    </w:t>
      </w:r>
      <w:r>
        <w:t xml:space="preserve">   recommend    </w:t>
      </w:r>
      <w:r>
        <w:t xml:space="preserve">   probably    </w:t>
      </w:r>
      <w:r>
        <w:t xml:space="preserve">   possess    </w:t>
      </w:r>
      <w:r>
        <w:t xml:space="preserve">   opposite    </w:t>
      </w:r>
      <w:r>
        <w:t xml:space="preserve">   niece    </w:t>
      </w:r>
      <w:r>
        <w:t xml:space="preserve">   lying    </w:t>
      </w:r>
      <w:r>
        <w:t xml:space="preserve">   leisure    </w:t>
      </w:r>
      <w:r>
        <w:t xml:space="preserve">   independent    </w:t>
      </w:r>
      <w:r>
        <w:t xml:space="preserve">   grammar    </w:t>
      </w:r>
      <w:r>
        <w:t xml:space="preserve">   finally    </w:t>
      </w:r>
      <w:r>
        <w:t xml:space="preserve">   familiar    </w:t>
      </w:r>
      <w:r>
        <w:t xml:space="preserve">   exaggerate    </w:t>
      </w:r>
      <w:r>
        <w:t xml:space="preserve">   embarrass    </w:t>
      </w:r>
      <w:r>
        <w:t xml:space="preserve">   dictionary    </w:t>
      </w:r>
      <w:r>
        <w:t xml:space="preserve">   criticize    </w:t>
      </w:r>
      <w:r>
        <w:t xml:space="preserve">   committee    </w:t>
      </w:r>
      <w:r>
        <w:t xml:space="preserve">   business    </w:t>
      </w:r>
      <w:r>
        <w:t xml:space="preserve">   attendance    </w:t>
      </w:r>
      <w:r>
        <w:t xml:space="preserve">   against    </w:t>
      </w:r>
      <w:r>
        <w:t xml:space="preserve">   accidentally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#2</dc:title>
  <dcterms:created xsi:type="dcterms:W3CDTF">2021-10-11T17:30:25Z</dcterms:created>
  <dcterms:modified xsi:type="dcterms:W3CDTF">2021-10-11T17:30:25Z</dcterms:modified>
</cp:coreProperties>
</file>