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 List #2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Medium"/>
      </w:pPr>
      <w:r>
        <w:t xml:space="preserve">   urban    </w:t>
      </w:r>
      <w:r>
        <w:t xml:space="preserve">   rural    </w:t>
      </w:r>
      <w:r>
        <w:t xml:space="preserve">   invention    </w:t>
      </w:r>
      <w:r>
        <w:t xml:space="preserve">   explore    </w:t>
      </w:r>
      <w:r>
        <w:t xml:space="preserve">   community    </w:t>
      </w:r>
      <w:r>
        <w:t xml:space="preserve">   nest    </w:t>
      </w:r>
      <w:r>
        <w:t xml:space="preserve">   flock    </w:t>
      </w:r>
      <w:r>
        <w:t xml:space="preserve">   desk    </w:t>
      </w:r>
      <w:r>
        <w:t xml:space="preserve">   tent    </w:t>
      </w:r>
      <w:r>
        <w:t xml:space="preserve">   block    </w:t>
      </w:r>
      <w:r>
        <w:t xml:space="preserve">   west    </w:t>
      </w:r>
      <w:r>
        <w:t xml:space="preserve">   spend    </w:t>
      </w:r>
      <w:r>
        <w:t xml:space="preserve">   plot    </w:t>
      </w:r>
      <w:r>
        <w:t xml:space="preserve">   sled    </w:t>
      </w:r>
      <w:r>
        <w:t xml:space="preserve">   left    </w:t>
      </w:r>
      <w:r>
        <w:t xml:space="preserve">   drop    </w:t>
      </w:r>
      <w:r>
        <w:t xml:space="preserve">   spent    </w:t>
      </w:r>
      <w:r>
        <w:t xml:space="preserve">   clock    </w:t>
      </w:r>
      <w:r>
        <w:t xml:space="preserve">   test    </w:t>
      </w:r>
      <w:r>
        <w:t xml:space="preserve">   crop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List #2</dc:title>
  <dcterms:created xsi:type="dcterms:W3CDTF">2021-10-11T17:31:12Z</dcterms:created>
  <dcterms:modified xsi:type="dcterms:W3CDTF">2021-10-11T17:31:12Z</dcterms:modified>
</cp:coreProperties>
</file>