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 (7th Grade)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scatter; to make a doubt, feeling, or belief 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drive back an attack or attacker by force; cause someone to feel intense distaste and aversion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impossible to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mechanical device for moing a boat or aircraft, consisting of a revolving shaft with two or more broad, angled blades attached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haing a relaxed, friendl,y or unofficial style, manner, or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drive, push, or cause to move in a certain direction, usually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free from outside control; not leaning on another for your livelihood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is not confident or assured; uncertain and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thoughtlessly causing hurt or inconvenience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unable to avoid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endowed with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drive or force an attack or attacker back or away; to be repulsive or distasteful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strong and unreflective urge or desire to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drive, force, or urge to do something; to push into motion,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deprive someone of membership; force someone to leave a place; to force out or eject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 (7th Grade)</dc:title>
  <dcterms:created xsi:type="dcterms:W3CDTF">2021-10-11T17:32:46Z</dcterms:created>
  <dcterms:modified xsi:type="dcterms:W3CDTF">2021-10-11T17:32:46Z</dcterms:modified>
</cp:coreProperties>
</file>