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point    </w:t>
      </w:r>
      <w:r>
        <w:t xml:space="preserve">   avoid    </w:t>
      </w:r>
      <w:r>
        <w:t xml:space="preserve">   choice    </w:t>
      </w:r>
      <w:r>
        <w:t xml:space="preserve">   join    </w:t>
      </w:r>
      <w:r>
        <w:t xml:space="preserve">   disappoint    </w:t>
      </w:r>
      <w:r>
        <w:t xml:space="preserve">   spoil    </w:t>
      </w:r>
      <w:r>
        <w:t xml:space="preserve">   moist    </w:t>
      </w:r>
      <w:r>
        <w:t xml:space="preserve">   noisy    </w:t>
      </w:r>
      <w:r>
        <w:t xml:space="preserve">   loyal    </w:t>
      </w:r>
      <w:r>
        <w:t xml:space="preserve">   oyster    </w:t>
      </w:r>
      <w:r>
        <w:t xml:space="preserve">   royal    </w:t>
      </w:r>
      <w:r>
        <w:t xml:space="preserve">   voyage    </w:t>
      </w:r>
      <w:r>
        <w:t xml:space="preserve">   destroy    </w:t>
      </w:r>
      <w:r>
        <w:t xml:space="preserve">   enjoy    </w:t>
      </w:r>
      <w:r>
        <w:t xml:space="preserve">   joyful    </w:t>
      </w:r>
      <w:r>
        <w:t xml:space="preserve">   annoyed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3</dc:title>
  <dcterms:created xsi:type="dcterms:W3CDTF">2021-10-11T17:33:32Z</dcterms:created>
  <dcterms:modified xsi:type="dcterms:W3CDTF">2021-10-11T17:33:32Z</dcterms:modified>
</cp:coreProperties>
</file>