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Spelling List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bedroom    </w:t>
      </w:r>
      <w:r>
        <w:t xml:space="preserve">   farmyard    </w:t>
      </w:r>
      <w:r>
        <w:t xml:space="preserve">   football    </w:t>
      </w:r>
      <w:r>
        <w:t xml:space="preserve">   scared    </w:t>
      </w:r>
      <w:r>
        <w:t xml:space="preserve">   share    </w:t>
      </w:r>
      <w:r>
        <w:t xml:space="preserve">   care    </w:t>
      </w:r>
      <w:r>
        <w:t xml:space="preserve">   dare    </w:t>
      </w:r>
      <w:r>
        <w:t xml:space="preserve">   bare    </w:t>
      </w:r>
      <w:r>
        <w:t xml:space="preserve">   wear    </w:t>
      </w:r>
      <w:r>
        <w:t xml:space="preserve">   pear    </w:t>
      </w:r>
      <w:r>
        <w:t xml:space="preserve">   bear    </w:t>
      </w:r>
      <w:r>
        <w:t xml:space="preserve">   year    </w:t>
      </w:r>
      <w:r>
        <w:t xml:space="preserve">   near    </w:t>
      </w:r>
      <w:r>
        <w:t xml:space="preserve">   beard    </w:t>
      </w:r>
      <w:r>
        <w:t xml:space="preserve">   hear    </w:t>
      </w:r>
      <w:r>
        <w:t xml:space="preserve">   dear    </w:t>
      </w:r>
      <w:r>
        <w:t xml:space="preserve">   chair    </w:t>
      </w:r>
      <w:r>
        <w:t xml:space="preserve">   hair    </w:t>
      </w:r>
      <w:r>
        <w:t xml:space="preserve">   pair    </w:t>
      </w:r>
      <w:r>
        <w:t xml:space="preserve">   fair    </w:t>
      </w:r>
      <w:r>
        <w:t xml:space="preserve">   air    </w:t>
      </w:r>
      <w:r>
        <w:t xml:space="preserve">   crawl    </w:t>
      </w:r>
      <w:r>
        <w:t xml:space="preserve">   yawn    </w:t>
      </w:r>
      <w:r>
        <w:t xml:space="preserve">   draw    </w:t>
      </w:r>
      <w:r>
        <w:t xml:space="preserve">   saw    </w:t>
      </w:r>
      <w:r>
        <w:t xml:space="preserve">   shore    </w:t>
      </w:r>
      <w:r>
        <w:t xml:space="preserve">   wore    </w:t>
      </w:r>
      <w:r>
        <w:t xml:space="preserve">   before    </w:t>
      </w:r>
      <w:r>
        <w:t xml:space="preserve">   score    </w:t>
      </w:r>
      <w:r>
        <w:t xml:space="preserve">   more    </w:t>
      </w:r>
      <w:r>
        <w:t xml:space="preserve">   morning    </w:t>
      </w:r>
      <w:r>
        <w:t xml:space="preserve">   horse    </w:t>
      </w:r>
      <w:r>
        <w:t xml:space="preserve">   born    </w:t>
      </w:r>
      <w:r>
        <w:t xml:space="preserve">   short    </w:t>
      </w:r>
      <w:r>
        <w:t xml:space="preserve">   for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Spelling List 4</dc:title>
  <dcterms:created xsi:type="dcterms:W3CDTF">2021-10-10T23:46:35Z</dcterms:created>
  <dcterms:modified xsi:type="dcterms:W3CDTF">2021-10-10T23:46:35Z</dcterms:modified>
</cp:coreProperties>
</file>