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amusement    </w:t>
      </w:r>
      <w:r>
        <w:t xml:space="preserve">   golf    </w:t>
      </w:r>
      <w:r>
        <w:t xml:space="preserve">   snorkel    </w:t>
      </w:r>
      <w:r>
        <w:t xml:space="preserve">   teammate    </w:t>
      </w:r>
      <w:r>
        <w:t xml:space="preserve">   tennis    </w:t>
      </w:r>
      <w:r>
        <w:t xml:space="preserve">   athletics    </w:t>
      </w:r>
      <w:r>
        <w:t xml:space="preserve">   snowmobile    </w:t>
      </w:r>
      <w:r>
        <w:t xml:space="preserve">   umpire    </w:t>
      </w:r>
      <w:r>
        <w:t xml:space="preserve">   competition    </w:t>
      </w:r>
      <w:r>
        <w:t xml:space="preserve">   pastime    </w:t>
      </w:r>
      <w:r>
        <w:t xml:space="preserve">   wrestling    </w:t>
      </w:r>
      <w:r>
        <w:t xml:space="preserve">   badminton    </w:t>
      </w:r>
      <w:r>
        <w:t xml:space="preserve">   contestant    </w:t>
      </w:r>
      <w:r>
        <w:t xml:space="preserve">   champion    </w:t>
      </w:r>
      <w:r>
        <w:t xml:space="preserve">   trophy    </w:t>
      </w:r>
      <w:r>
        <w:t xml:space="preserve">   ice hockey    </w:t>
      </w:r>
      <w:r>
        <w:t xml:space="preserve">   figure skating    </w:t>
      </w:r>
      <w:r>
        <w:t xml:space="preserve">   soccer    </w:t>
      </w:r>
      <w:r>
        <w:t xml:space="preserve">   pitcher    </w:t>
      </w:r>
      <w:r>
        <w:t xml:space="preserve">   volleyball    </w:t>
      </w:r>
      <w:r>
        <w:t xml:space="preserve">   canoeing    </w:t>
      </w:r>
      <w:r>
        <w:t xml:space="preserve">   bicycling    </w:t>
      </w:r>
      <w:r>
        <w:t xml:space="preserve">   skiing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9</dc:title>
  <dcterms:created xsi:type="dcterms:W3CDTF">2021-10-11T17:32:58Z</dcterms:created>
  <dcterms:modified xsi:type="dcterms:W3CDTF">2021-10-11T17:32:58Z</dcterms:modified>
</cp:coreProperties>
</file>