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Week 2 (Grade 5)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lifetime    </w:t>
      </w:r>
      <w:r>
        <w:t xml:space="preserve">   decay    </w:t>
      </w:r>
      <w:r>
        <w:t xml:space="preserve">   stuff    </w:t>
      </w:r>
      <w:r>
        <w:t xml:space="preserve">   damp    </w:t>
      </w:r>
      <w:r>
        <w:t xml:space="preserve">   tenth    </w:t>
      </w:r>
      <w:r>
        <w:t xml:space="preserve">   grind    </w:t>
      </w:r>
      <w:r>
        <w:t xml:space="preserve">   tow    </w:t>
      </w:r>
      <w:r>
        <w:t xml:space="preserve">   prey    </w:t>
      </w:r>
      <w:r>
        <w:t xml:space="preserve">   aim    </w:t>
      </w:r>
      <w:r>
        <w:t xml:space="preserve">   folks    </w:t>
      </w:r>
      <w:r>
        <w:t xml:space="preserve">   yolk    </w:t>
      </w:r>
      <w:r>
        <w:t xml:space="preserve">   growth    </w:t>
      </w:r>
      <w:r>
        <w:t xml:space="preserve">   oak    </w:t>
      </w:r>
      <w:r>
        <w:t xml:space="preserve">   type    </w:t>
      </w:r>
      <w:r>
        <w:t xml:space="preserve">   theme    </w:t>
      </w:r>
      <w:r>
        <w:t xml:space="preserve">   coach    </w:t>
      </w:r>
      <w:r>
        <w:t xml:space="preserve">   paid    </w:t>
      </w:r>
      <w:r>
        <w:t xml:space="preserve">   heap    </w:t>
      </w:r>
      <w:r>
        <w:t xml:space="preserve">   greet    </w:t>
      </w:r>
      <w:r>
        <w:t xml:space="preserve">   plead    </w:t>
      </w:r>
      <w:r>
        <w:t xml:space="preserve">   greed    </w:t>
      </w:r>
      <w:r>
        <w:t xml:space="preserve">   spice    </w:t>
      </w:r>
      <w:r>
        <w:t xml:space="preserve">   shave    </w:t>
      </w:r>
      <w:r>
        <w:t xml:space="preserve">   bride    </w:t>
      </w:r>
      <w:r>
        <w:t xml:space="preserve">   paste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Week 2 (Grade 5)</dc:title>
  <dcterms:created xsi:type="dcterms:W3CDTF">2021-10-11T17:33:18Z</dcterms:created>
  <dcterms:modified xsi:type="dcterms:W3CDTF">2021-10-11T17:33:18Z</dcterms:modified>
</cp:coreProperties>
</file>