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List Week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cyclist    </w:t>
      </w:r>
      <w:r>
        <w:t xml:space="preserve">   stylist    </w:t>
      </w:r>
      <w:r>
        <w:t xml:space="preserve">   dermatologist    </w:t>
      </w:r>
      <w:r>
        <w:t xml:space="preserve">   agriculturalist    </w:t>
      </w:r>
      <w:r>
        <w:t xml:space="preserve">   cartoonist    </w:t>
      </w:r>
      <w:r>
        <w:t xml:space="preserve">   machinist    </w:t>
      </w:r>
      <w:r>
        <w:t xml:space="preserve">   dentist    </w:t>
      </w:r>
      <w:r>
        <w:t xml:space="preserve">   materialist    </w:t>
      </w:r>
      <w:r>
        <w:t xml:space="preserve">   conformist    </w:t>
      </w:r>
      <w:r>
        <w:t xml:space="preserve">   violinist    </w:t>
      </w:r>
      <w:r>
        <w:t xml:space="preserve">   widthwise    </w:t>
      </w:r>
      <w:r>
        <w:t xml:space="preserve">   likewise    </w:t>
      </w:r>
      <w:r>
        <w:t xml:space="preserve">   otherwise    </w:t>
      </w:r>
      <w:r>
        <w:t xml:space="preserve">   streetwise    </w:t>
      </w:r>
      <w:r>
        <w:t xml:space="preserve">   waterwise    </w:t>
      </w:r>
      <w:r>
        <w:t xml:space="preserve">   lengthwise    </w:t>
      </w:r>
      <w:r>
        <w:t xml:space="preserve">   clockwise    </w:t>
      </w:r>
      <w:r>
        <w:t xml:space="preserve">   counter    </w:t>
      </w:r>
      <w:r>
        <w:t xml:space="preserve">   anticlockwise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Week 8</dc:title>
  <dcterms:created xsi:type="dcterms:W3CDTF">2021-10-11T17:34:19Z</dcterms:created>
  <dcterms:modified xsi:type="dcterms:W3CDTF">2021-10-11T17:34:19Z</dcterms:modified>
</cp:coreProperties>
</file>