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Lists words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is like a boat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often call lollies 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with a dead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that does magic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circular fruit with water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2 legged bird that lives in snow and cold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type of bird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cooks meals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colourful bird that copies what you say.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you really like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yellow part of a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classify shapes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similar to an apple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round, brown, and has milk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bug with a sharp stinger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Lists words 1-3</dc:title>
  <dcterms:created xsi:type="dcterms:W3CDTF">2021-10-12T20:33:25Z</dcterms:created>
  <dcterms:modified xsi:type="dcterms:W3CDTF">2021-10-12T20:33:25Z</dcterms:modified>
</cp:coreProperties>
</file>