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unique    </w:t>
      </w:r>
      <w:r>
        <w:t xml:space="preserve">   leisure    </w:t>
      </w:r>
      <w:r>
        <w:t xml:space="preserve">   knack    </w:t>
      </w:r>
      <w:r>
        <w:t xml:space="preserve">   gripe    </w:t>
      </w:r>
      <w:r>
        <w:t xml:space="preserve">   fad    </w:t>
      </w:r>
      <w:r>
        <w:t xml:space="preserve">   factor    </w:t>
      </w:r>
      <w:r>
        <w:t xml:space="preserve">   err    </w:t>
      </w:r>
      <w:r>
        <w:t xml:space="preserve">   effect    </w:t>
      </w:r>
      <w:r>
        <w:t xml:space="preserve">   complicate    </w:t>
      </w:r>
      <w:r>
        <w:t xml:space="preserve">   compete    </w:t>
      </w:r>
      <w:r>
        <w:t xml:space="preserve">   budget    </w:t>
      </w:r>
      <w:r>
        <w:t xml:space="preserve">   brisk    </w:t>
      </w:r>
      <w:r>
        <w:t xml:space="preserve">   brief    </w:t>
      </w:r>
      <w:r>
        <w:t xml:space="preserve">   bankrupt    </w:t>
      </w:r>
      <w:r>
        <w:t xml:space="preserve">   anticipate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Mania</dc:title>
  <dcterms:created xsi:type="dcterms:W3CDTF">2021-10-11T17:33:59Z</dcterms:created>
  <dcterms:modified xsi:type="dcterms:W3CDTF">2021-10-11T17:33:59Z</dcterms:modified>
</cp:coreProperties>
</file>