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March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amendments     </w:t>
      </w:r>
      <w:r>
        <w:t xml:space="preserve">   area formula     </w:t>
      </w:r>
      <w:r>
        <w:t xml:space="preserve">   Bill of rights     </w:t>
      </w:r>
      <w:r>
        <w:t xml:space="preserve">   boundary     </w:t>
      </w:r>
      <w:r>
        <w:t xml:space="preserve">   convert     </w:t>
      </w:r>
      <w:r>
        <w:t xml:space="preserve">   definitions     </w:t>
      </w:r>
      <w:r>
        <w:t xml:space="preserve">   example     </w:t>
      </w:r>
      <w:r>
        <w:t xml:space="preserve">   freedom of the press     </w:t>
      </w:r>
      <w:r>
        <w:t xml:space="preserve">   group     </w:t>
      </w:r>
      <w:r>
        <w:t xml:space="preserve">   interpretive writing     </w:t>
      </w:r>
      <w:r>
        <w:t xml:space="preserve">   Kara    </w:t>
      </w:r>
      <w:r>
        <w:t xml:space="preserve">   liberties    </w:t>
      </w:r>
      <w:r>
        <w:t xml:space="preserve">   link    </w:t>
      </w:r>
      <w:r>
        <w:t xml:space="preserve">   map     </w:t>
      </w:r>
      <w:r>
        <w:t xml:space="preserve">   memoir     </w:t>
      </w:r>
      <w:r>
        <w:t xml:space="preserve">   mentor text     </w:t>
      </w:r>
      <w:r>
        <w:t xml:space="preserve">   model     </w:t>
      </w:r>
      <w:r>
        <w:t xml:space="preserve">   multiplicative inverse     </w:t>
      </w:r>
      <w:r>
        <w:t xml:space="preserve">   niche     </w:t>
      </w:r>
      <w:r>
        <w:t xml:space="preserve">   phrase     </w:t>
      </w:r>
      <w:r>
        <w:t xml:space="preserve">   reciprocal     </w:t>
      </w:r>
      <w:r>
        <w:t xml:space="preserve">   reflection     </w:t>
      </w:r>
      <w:r>
        <w:t xml:space="preserve">   rights of the accused     </w:t>
      </w:r>
      <w:r>
        <w:t xml:space="preserve">   structure     </w:t>
      </w:r>
      <w:r>
        <w:t xml:space="preserve">   volume formula     </w:t>
      </w:r>
      <w:r>
        <w:t xml:space="preserve">   writing with depth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March 24</dc:title>
  <dcterms:created xsi:type="dcterms:W3CDTF">2021-10-11T17:33:46Z</dcterms:created>
  <dcterms:modified xsi:type="dcterms:W3CDTF">2021-10-11T17:33:46Z</dcterms:modified>
</cp:coreProperties>
</file>