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Maricle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although    </w:t>
      </w:r>
      <w:r>
        <w:t xml:space="preserve">   bought    </w:t>
      </w:r>
      <w:r>
        <w:t xml:space="preserve">   caught    </w:t>
      </w:r>
      <w:r>
        <w:t xml:space="preserve">   cough    </w:t>
      </w:r>
      <w:r>
        <w:t xml:space="preserve">   daughters    </w:t>
      </w:r>
      <w:r>
        <w:t xml:space="preserve">   dough    </w:t>
      </w:r>
      <w:r>
        <w:t xml:space="preserve">   enough    </w:t>
      </w:r>
      <w:r>
        <w:t xml:space="preserve">   laugh    </w:t>
      </w:r>
      <w:r>
        <w:t xml:space="preserve">   naughty    </w:t>
      </w:r>
      <w:r>
        <w:t xml:space="preserve">   ought    </w:t>
      </w:r>
      <w:r>
        <w:t xml:space="preserve">   rough    </w:t>
      </w:r>
      <w:r>
        <w:t xml:space="preserve">   slaughter    </w:t>
      </w:r>
      <w:r>
        <w:t xml:space="preserve">   sought    </w:t>
      </w:r>
      <w:r>
        <w:t xml:space="preserve">   taught    </w:t>
      </w:r>
      <w:r>
        <w:t xml:space="preserve">   thorough    </w:t>
      </w:r>
      <w:r>
        <w:t xml:space="preserve">   thoroughfare    </w:t>
      </w:r>
      <w:r>
        <w:t xml:space="preserve">   though    </w:t>
      </w:r>
      <w:r>
        <w:t xml:space="preserve">   thought    </w:t>
      </w:r>
      <w:r>
        <w:t xml:space="preserve">   through    </w:t>
      </w:r>
      <w:r>
        <w:t xml:space="preserve">   tough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Maricle</dc:title>
  <dcterms:created xsi:type="dcterms:W3CDTF">2021-10-11T17:34:03Z</dcterms:created>
  <dcterms:modified xsi:type="dcterms:W3CDTF">2021-10-11T17:34:03Z</dcterms:modified>
</cp:coreProperties>
</file>