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girl that has a mom or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comes out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think about this afterwards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I have a rainbow cake?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Even ______ the playroom was messy, I still cleaned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_________ have eaten my greens.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starts with b and ends with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was _________ when my dog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________down!!!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eat this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______ unicorns to the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nervous or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watch sports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_________ in a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_______ cupcakes!!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 you like some candy?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fold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Onions ________ himself how to roll down stairs.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person writes books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</dc:title>
  <dcterms:created xsi:type="dcterms:W3CDTF">2021-10-11T17:34:38Z</dcterms:created>
  <dcterms:modified xsi:type="dcterms:W3CDTF">2021-10-11T17:34:38Z</dcterms:modified>
</cp:coreProperties>
</file>