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Menu Activity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persistent    </w:t>
      </w:r>
      <w:r>
        <w:t xml:space="preserve">   insurance    </w:t>
      </w:r>
      <w:r>
        <w:t xml:space="preserve">   evidence    </w:t>
      </w:r>
      <w:r>
        <w:t xml:space="preserve">   difference    </w:t>
      </w:r>
      <w:r>
        <w:t xml:space="preserve">   excellence    </w:t>
      </w:r>
      <w:r>
        <w:t xml:space="preserve">   conference    </w:t>
      </w:r>
      <w:r>
        <w:t xml:space="preserve">   intelligent    </w:t>
      </w:r>
      <w:r>
        <w:t xml:space="preserve">   entrance    </w:t>
      </w:r>
      <w:r>
        <w:t xml:space="preserve">   consistent    </w:t>
      </w:r>
      <w:r>
        <w:t xml:space="preserve">   confidence    </w:t>
      </w:r>
      <w:r>
        <w:t xml:space="preserve">   appearance    </w:t>
      </w:r>
      <w:r>
        <w:t xml:space="preserve">   ignorant    </w:t>
      </w:r>
      <w:r>
        <w:t xml:space="preserve">   hesitant    </w:t>
      </w:r>
      <w:r>
        <w:t xml:space="preserve">   clearance    </w:t>
      </w:r>
      <w:r>
        <w:t xml:space="preserve">   absence    </w:t>
      </w:r>
      <w:r>
        <w:t xml:space="preserve">   experience    </w:t>
      </w:r>
      <w:r>
        <w:t xml:space="preserve">   ambulance    </w:t>
      </w:r>
      <w:r>
        <w:t xml:space="preserve">   pollutant    </w:t>
      </w:r>
      <w:r>
        <w:t xml:space="preserve">   instance    </w:t>
      </w:r>
      <w:r>
        <w:t xml:space="preserve">   important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 Activity - Word Search</dc:title>
  <dcterms:created xsi:type="dcterms:W3CDTF">2021-10-11T17:34:48Z</dcterms:created>
  <dcterms:modified xsi:type="dcterms:W3CDTF">2021-10-11T17:34:48Z</dcterms:modified>
</cp:coreProperties>
</file>