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 Activity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kiosk    </w:t>
      </w:r>
      <w:r>
        <w:t xml:space="preserve">   karate    </w:t>
      </w:r>
      <w:r>
        <w:t xml:space="preserve">   stampede    </w:t>
      </w:r>
      <w:r>
        <w:t xml:space="preserve">   buffet    </w:t>
      </w:r>
      <w:r>
        <w:t xml:space="preserve">   safari    </w:t>
      </w:r>
      <w:r>
        <w:t xml:space="preserve">   barbecue    </w:t>
      </w:r>
      <w:r>
        <w:t xml:space="preserve">   koala    </w:t>
      </w:r>
      <w:r>
        <w:t xml:space="preserve">   cobra    </w:t>
      </w:r>
      <w:r>
        <w:t xml:space="preserve">   polka    </w:t>
      </w:r>
      <w:r>
        <w:t xml:space="preserve">   macaroni    </w:t>
      </w:r>
      <w:r>
        <w:t xml:space="preserve">   banquet    </w:t>
      </w:r>
      <w:r>
        <w:t xml:space="preserve">   yogurt    </w:t>
      </w:r>
      <w:r>
        <w:t xml:space="preserve">   canyon    </w:t>
      </w:r>
      <w:r>
        <w:t xml:space="preserve">   vanilla    </w:t>
      </w:r>
      <w:r>
        <w:t xml:space="preserve">   tomato    </w:t>
      </w:r>
      <w:r>
        <w:t xml:space="preserve">   waltz    </w:t>
      </w:r>
      <w:r>
        <w:t xml:space="preserve">   ballet    </w:t>
      </w:r>
      <w:r>
        <w:t xml:space="preserve">   banana    </w:t>
      </w:r>
      <w:r>
        <w:t xml:space="preserve">   hula    </w:t>
      </w:r>
      <w:r>
        <w:t xml:space="preserve">    khaki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Activity - Word Search</dc:title>
  <dcterms:created xsi:type="dcterms:W3CDTF">2021-10-11T17:34:17Z</dcterms:created>
  <dcterms:modified xsi:type="dcterms:W3CDTF">2021-10-11T17:34:17Z</dcterms:modified>
</cp:coreProperties>
</file>