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Menu Activity -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irresponsible    </w:t>
      </w:r>
      <w:r>
        <w:t xml:space="preserve">   irresistable    </w:t>
      </w:r>
      <w:r>
        <w:t xml:space="preserve">   irregular    </w:t>
      </w:r>
      <w:r>
        <w:t xml:space="preserve">   invisible    </w:t>
      </w:r>
      <w:r>
        <w:t xml:space="preserve">   informal    </w:t>
      </w:r>
      <w:r>
        <w:t xml:space="preserve">   inexpensive    </w:t>
      </w:r>
      <w:r>
        <w:t xml:space="preserve">   independent    </w:t>
      </w:r>
      <w:r>
        <w:t xml:space="preserve">   indefinate    </w:t>
      </w:r>
      <w:r>
        <w:t xml:space="preserve">   incorrect    </w:t>
      </w:r>
      <w:r>
        <w:t xml:space="preserve">   inappropriate    </w:t>
      </w:r>
      <w:r>
        <w:t xml:space="preserve">   inactive    </w:t>
      </w:r>
      <w:r>
        <w:t xml:space="preserve">   impossible    </w:t>
      </w:r>
      <w:r>
        <w:t xml:space="preserve">   impolite    </w:t>
      </w:r>
      <w:r>
        <w:t xml:space="preserve">   imperfect    </w:t>
      </w:r>
      <w:r>
        <w:t xml:space="preserve">   impatient    </w:t>
      </w:r>
      <w:r>
        <w:t xml:space="preserve">   immobile    </w:t>
      </w:r>
      <w:r>
        <w:t xml:space="preserve">   immature    </w:t>
      </w:r>
      <w:r>
        <w:t xml:space="preserve">   illogical    </w:t>
      </w:r>
      <w:r>
        <w:t xml:space="preserve">   illiterate    </w:t>
      </w:r>
      <w:r>
        <w:t xml:space="preserve">   illegal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Menu Activity - Word Search</dc:title>
  <dcterms:created xsi:type="dcterms:W3CDTF">2021-10-11T17:34:28Z</dcterms:created>
  <dcterms:modified xsi:type="dcterms:W3CDTF">2021-10-11T17:34:28Z</dcterms:modified>
</cp:coreProperties>
</file>