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Menu Crossword (20 points)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\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inches, feet,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leave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gold, diamonds,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after today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feeling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sheet for your windows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does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it's correct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doctor that operates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thing to entertain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going somewhere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animals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tube that sprays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unicorns are this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nice hand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enjoy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natural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with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table, chair,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leader of a boat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Menu Crossword (20 points)</dc:title>
  <dcterms:created xsi:type="dcterms:W3CDTF">2021-10-11T17:35:10Z</dcterms:created>
  <dcterms:modified xsi:type="dcterms:W3CDTF">2021-10-11T17:35:10Z</dcterms:modified>
</cp:coreProperties>
</file>