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Spelling: Number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million    </w:t>
      </w:r>
      <w:r>
        <w:t xml:space="preserve">   thousand    </w:t>
      </w:r>
      <w:r>
        <w:t xml:space="preserve">   hundred    </w:t>
      </w:r>
      <w:r>
        <w:t xml:space="preserve">   ninety    </w:t>
      </w:r>
      <w:r>
        <w:t xml:space="preserve">   eighty    </w:t>
      </w:r>
      <w:r>
        <w:t xml:space="preserve">   seventy    </w:t>
      </w:r>
      <w:r>
        <w:t xml:space="preserve">   sixty    </w:t>
      </w:r>
      <w:r>
        <w:t xml:space="preserve">   fifty    </w:t>
      </w:r>
      <w:r>
        <w:t xml:space="preserve">   forty    </w:t>
      </w:r>
      <w:r>
        <w:t xml:space="preserve">   thirty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Spelling: Number words</dc:title>
  <dcterms:created xsi:type="dcterms:W3CDTF">2021-10-11T17:46:08Z</dcterms:created>
  <dcterms:modified xsi:type="dcterms:W3CDTF">2021-10-11T17:46:08Z</dcterms:modified>
</cp:coreProperties>
</file>