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Spelling: Numbers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16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13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12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19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7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11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14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18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15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10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20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4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Spelling: Numbers</dc:title>
  <dcterms:created xsi:type="dcterms:W3CDTF">2021-10-11T17:45:33Z</dcterms:created>
  <dcterms:modified xsi:type="dcterms:W3CDTF">2021-10-11T17:45:33Z</dcterms:modified>
</cp:coreProperties>
</file>