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Pattern/Skill Hard and Soft "G"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green    </w:t>
      </w:r>
      <w:r>
        <w:t xml:space="preserve">   goes    </w:t>
      </w:r>
      <w:r>
        <w:t xml:space="preserve">   should    </w:t>
      </w:r>
      <w:r>
        <w:t xml:space="preserve">   could    </w:t>
      </w:r>
      <w:r>
        <w:t xml:space="preserve">   would    </w:t>
      </w:r>
      <w:r>
        <w:t xml:space="preserve">   page    </w:t>
      </w:r>
      <w:r>
        <w:t xml:space="preserve">   stage    </w:t>
      </w:r>
      <w:r>
        <w:t xml:space="preserve">   cage    </w:t>
      </w:r>
      <w:r>
        <w:t xml:space="preserve">   gym    </w:t>
      </w:r>
      <w:r>
        <w:t xml:space="preserve">   gem    </w:t>
      </w:r>
      <w:r>
        <w:t xml:space="preserve">   wig    </w:t>
      </w:r>
      <w:r>
        <w:t xml:space="preserve">   gas    </w:t>
      </w:r>
      <w:r>
        <w:t xml:space="preserve">   flag    </w:t>
      </w:r>
      <w:r>
        <w:t xml:space="preserve">   glue    </w:t>
      </w:r>
      <w:r>
        <w:t xml:space="preserve">   game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Pattern/Skill Hard and Soft "G"</dc:title>
  <dcterms:created xsi:type="dcterms:W3CDTF">2021-10-11T17:34:17Z</dcterms:created>
  <dcterms:modified xsi:type="dcterms:W3CDTF">2021-10-11T17:34:17Z</dcterms:modified>
</cp:coreProperties>
</file>