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Practice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Pedro    </w:t>
      </w:r>
      <w:r>
        <w:t xml:space="preserve">   Mirna    </w:t>
      </w:r>
      <w:r>
        <w:t xml:space="preserve">   Karina    </w:t>
      </w:r>
      <w:r>
        <w:t xml:space="preserve">   Abelardo    </w:t>
      </w:r>
      <w:r>
        <w:t xml:space="preserve">   David    </w:t>
      </w:r>
      <w:r>
        <w:t xml:space="preserve">   Ben    </w:t>
      </w:r>
      <w:r>
        <w:t xml:space="preserve">   Maria    </w:t>
      </w:r>
      <w:r>
        <w:t xml:space="preserve">   Dalyn    </w:t>
      </w:r>
      <w:r>
        <w:t xml:space="preserve">   square    </w:t>
      </w:r>
      <w:r>
        <w:t xml:space="preserve">   hexagon    </w:t>
      </w:r>
      <w:r>
        <w:t xml:space="preserve">   pentagon    </w:t>
      </w:r>
      <w:r>
        <w:t xml:space="preserve">   octagon    </w:t>
      </w:r>
      <w:r>
        <w:t xml:space="preserve">   rectangle    </w:t>
      </w:r>
      <w:r>
        <w:t xml:space="preserve">   trapezoid    </w:t>
      </w:r>
      <w:r>
        <w:t xml:space="preserve">   circle    </w:t>
      </w:r>
      <w:r>
        <w:t xml:space="preserve">   triangle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Practice</dc:title>
  <dcterms:created xsi:type="dcterms:W3CDTF">2021-10-11T17:34:15Z</dcterms:created>
  <dcterms:modified xsi:type="dcterms:W3CDTF">2021-10-11T17:34:15Z</dcterms:modified>
</cp:coreProperties>
</file>