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COUNTRIES    </w:t>
      </w:r>
      <w:r>
        <w:t xml:space="preserve">   VERY    </w:t>
      </w:r>
      <w:r>
        <w:t xml:space="preserve">   PRETTY    </w:t>
      </w:r>
      <w:r>
        <w:t xml:space="preserve">   PONIES    </w:t>
      </w:r>
      <w:r>
        <w:t xml:space="preserve">   SPIED    </w:t>
      </w:r>
      <w:r>
        <w:t xml:space="preserve">   BABIES    </w:t>
      </w:r>
      <w:r>
        <w:t xml:space="preserve">   CARRIED    </w:t>
      </w:r>
      <w:r>
        <w:t xml:space="preserve">   FRIED    </w:t>
      </w:r>
      <w:r>
        <w:t xml:space="preserve">   PENNIES    </w:t>
      </w:r>
      <w:r>
        <w:t xml:space="preserve">   TRIED    </w:t>
      </w:r>
      <w:r>
        <w:t xml:space="preserve">   PARTIES    </w:t>
      </w:r>
      <w:r>
        <w:t xml:space="preserve">   FLIES    </w:t>
      </w:r>
      <w:r>
        <w:t xml:space="preserve">   STORIES    </w:t>
      </w:r>
      <w:r>
        <w:t xml:space="preserve">   HURRIED    </w:t>
      </w:r>
      <w:r>
        <w:t xml:space="preserve">   PUPPIES    </w:t>
      </w:r>
      <w:r>
        <w:t xml:space="preserve">   CRIED    </w:t>
      </w:r>
      <w:r>
        <w:t xml:space="preserve">   CITIES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Review</dc:title>
  <dcterms:created xsi:type="dcterms:W3CDTF">2021-10-11T17:35:49Z</dcterms:created>
  <dcterms:modified xsi:type="dcterms:W3CDTF">2021-10-11T17:35:49Z</dcterms:modified>
</cp:coreProperties>
</file>