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Review #19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Atlantic Ocean    </w:t>
      </w:r>
      <w:r>
        <w:t xml:space="preserve">   atlas    </w:t>
      </w:r>
      <w:r>
        <w:t xml:space="preserve">   Australia    </w:t>
      </w:r>
      <w:r>
        <w:t xml:space="preserve">   Brazil    </w:t>
      </w:r>
      <w:r>
        <w:t xml:space="preserve">   Canada    </w:t>
      </w:r>
      <w:r>
        <w:t xml:space="preserve">   Chinese    </w:t>
      </w:r>
      <w:r>
        <w:t xml:space="preserve">   continents    </w:t>
      </w:r>
      <w:r>
        <w:t xml:space="preserve">   Egypt    </w:t>
      </w:r>
      <w:r>
        <w:t xml:space="preserve">   England    </w:t>
      </w:r>
      <w:r>
        <w:t xml:space="preserve">   English    </w:t>
      </w:r>
      <w:r>
        <w:t xml:space="preserve">   foreign    </w:t>
      </w:r>
      <w:r>
        <w:t xml:space="preserve">   geography    </w:t>
      </w:r>
      <w:r>
        <w:t xml:space="preserve">   Germany    </w:t>
      </w:r>
      <w:r>
        <w:t xml:space="preserve">   globe    </w:t>
      </w:r>
      <w:r>
        <w:t xml:space="preserve">   Iceland    </w:t>
      </w:r>
      <w:r>
        <w:t xml:space="preserve">   Japan    </w:t>
      </w:r>
      <w:r>
        <w:t xml:space="preserve">   Japanese    </w:t>
      </w:r>
      <w:r>
        <w:t xml:space="preserve">   Mexico    </w:t>
      </w:r>
      <w:r>
        <w:t xml:space="preserve">   North America    </w:t>
      </w:r>
      <w:r>
        <w:t xml:space="preserve">   Pacific Ocean    </w:t>
      </w:r>
      <w:r>
        <w:t xml:space="preserve">   South America    </w:t>
      </w:r>
      <w:r>
        <w:t xml:space="preserve">   Spain    </w:t>
      </w:r>
      <w:r>
        <w:t xml:space="preserve">   Spanish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Review #19</dc:title>
  <dcterms:created xsi:type="dcterms:W3CDTF">2022-01-28T03:42:11Z</dcterms:created>
  <dcterms:modified xsi:type="dcterms:W3CDTF">2022-01-28T03:42:11Z</dcterms:modified>
</cp:coreProperties>
</file>