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bought    </w:t>
      </w:r>
      <w:r>
        <w:t xml:space="preserve">   student    </w:t>
      </w:r>
      <w:r>
        <w:t xml:space="preserve">   whose    </w:t>
      </w:r>
      <w:r>
        <w:t xml:space="preserve">   used    </w:t>
      </w:r>
      <w:r>
        <w:t xml:space="preserve">   poem    </w:t>
      </w:r>
      <w:r>
        <w:t xml:space="preserve">   moment    </w:t>
      </w:r>
      <w:r>
        <w:t xml:space="preserve">   clothes    </w:t>
      </w:r>
      <w:r>
        <w:t xml:space="preserve">   claim    </w:t>
      </w:r>
      <w:r>
        <w:t xml:space="preserve">   type    </w:t>
      </w:r>
      <w:r>
        <w:t xml:space="preserve">   series    </w:t>
      </w:r>
      <w:r>
        <w:t xml:space="preserve">   cycle    </w:t>
      </w:r>
      <w:r>
        <w:t xml:space="preserve">   tight    </w:t>
      </w:r>
      <w:r>
        <w:t xml:space="preserve">   title    </w:t>
      </w:r>
      <w:r>
        <w:t xml:space="preserve">   reason    </w:t>
      </w:r>
      <w:r>
        <w:t xml:space="preserve">   believe    </w:t>
      </w:r>
      <w:r>
        <w:t xml:space="preserve">   piece    </w:t>
      </w:r>
      <w:r>
        <w:t xml:space="preserve">   crayon    </w:t>
      </w:r>
      <w:r>
        <w:t xml:space="preserve">   flavor    </w:t>
      </w:r>
      <w:r>
        <w:t xml:space="preserve">   holiday    </w:t>
      </w:r>
      <w:r>
        <w:t xml:space="preserve">   became    </w:t>
      </w:r>
      <w:r>
        <w:t xml:space="preserve">   awhile    </w:t>
      </w:r>
      <w:r>
        <w:t xml:space="preserve">   surprise    </w:t>
      </w:r>
      <w:r>
        <w:t xml:space="preserve">   kept    </w:t>
      </w:r>
      <w:r>
        <w:t xml:space="preserve">   button    </w:t>
      </w:r>
      <w:r>
        <w:t xml:space="preserve">   collar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Review</dc:title>
  <dcterms:created xsi:type="dcterms:W3CDTF">2021-10-11T17:36:14Z</dcterms:created>
  <dcterms:modified xsi:type="dcterms:W3CDTF">2021-10-11T17:36:14Z</dcterms:modified>
</cp:coreProperties>
</file>