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Scramble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question    </w:t>
      </w:r>
      <w:r>
        <w:t xml:space="preserve">   bicycle    </w:t>
      </w:r>
      <w:r>
        <w:t xml:space="preserve">   quarter    </w:t>
      </w:r>
      <w:r>
        <w:t xml:space="preserve">   woman    </w:t>
      </w:r>
      <w:r>
        <w:t xml:space="preserve">   weight    </w:t>
      </w:r>
      <w:r>
        <w:t xml:space="preserve">   promise    </w:t>
      </w:r>
      <w:r>
        <w:t xml:space="preserve">   potatoes    </w:t>
      </w:r>
      <w:r>
        <w:t xml:space="preserve">   heart    </w:t>
      </w:r>
      <w:r>
        <w:t xml:space="preserve">   decide    </w:t>
      </w:r>
      <w:r>
        <w:t xml:space="preserve">   address    </w:t>
      </w:r>
      <w:r>
        <w:t xml:space="preserve">   thought    </w:t>
      </w:r>
      <w:r>
        <w:t xml:space="preserve">   strange    </w:t>
      </w:r>
      <w:r>
        <w:t xml:space="preserve">   popular    </w:t>
      </w:r>
      <w:r>
        <w:t xml:space="preserve">   February    </w:t>
      </w:r>
      <w:r>
        <w:t xml:space="preserve">   century    </w:t>
      </w:r>
      <w:r>
        <w:t xml:space="preserve">   actual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Scramble</dc:title>
  <dcterms:created xsi:type="dcterms:W3CDTF">2021-10-11T17:36:25Z</dcterms:created>
  <dcterms:modified xsi:type="dcterms:W3CDTF">2021-10-11T17:36:25Z</dcterms:modified>
</cp:coreProperties>
</file>