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Spelling: Short "u"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drum    </w:t>
      </w:r>
      <w:r>
        <w:t xml:space="preserve">   plum    </w:t>
      </w:r>
      <w:r>
        <w:t xml:space="preserve">   sum    </w:t>
      </w:r>
      <w:r>
        <w:t xml:space="preserve">   gum    </w:t>
      </w:r>
      <w:r>
        <w:t xml:space="preserve">   hut    </w:t>
      </w:r>
      <w:r>
        <w:t xml:space="preserve">   nut    </w:t>
      </w:r>
      <w:r>
        <w:t xml:space="preserve">   shut    </w:t>
      </w:r>
      <w:r>
        <w:t xml:space="preserve">   cut    </w:t>
      </w:r>
      <w:r>
        <w:t xml:space="preserve">   hug    </w:t>
      </w:r>
      <w:r>
        <w:t xml:space="preserve">   slug    </w:t>
      </w:r>
      <w:r>
        <w:t xml:space="preserve">   plug    </w:t>
      </w:r>
      <w:r>
        <w:t xml:space="preserve">   bug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Short "u"</dc:title>
  <dcterms:created xsi:type="dcterms:W3CDTF">2021-10-11T17:45:13Z</dcterms:created>
  <dcterms:modified xsi:type="dcterms:W3CDTF">2021-10-11T17:45:13Z</dcterms:modified>
</cp:coreProperties>
</file>