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Sort 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joy    </w:t>
      </w:r>
      <w:r>
        <w:t xml:space="preserve">   bowl    </w:t>
      </w:r>
      <w:r>
        <w:t xml:space="preserve">   loan    </w:t>
      </w:r>
      <w:r>
        <w:t xml:space="preserve">   stole    </w:t>
      </w:r>
      <w:r>
        <w:t xml:space="preserve">   oil    </w:t>
      </w:r>
      <w:r>
        <w:t xml:space="preserve">   coil    </w:t>
      </w:r>
      <w:r>
        <w:t xml:space="preserve">   noise    </w:t>
      </w:r>
      <w:r>
        <w:t xml:space="preserve">   spoil    </w:t>
      </w:r>
      <w:r>
        <w:t xml:space="preserve">   whole    </w:t>
      </w:r>
      <w:r>
        <w:t xml:space="preserve">   coin    </w:t>
      </w:r>
      <w:r>
        <w:t xml:space="preserve">   soil    </w:t>
      </w:r>
      <w:r>
        <w:t xml:space="preserve">   point    </w:t>
      </w:r>
      <w:r>
        <w:t xml:space="preserve">   moist    </w:t>
      </w:r>
      <w:r>
        <w:t xml:space="preserve">   foil    </w:t>
      </w:r>
      <w:r>
        <w:t xml:space="preserve">   voice    </w:t>
      </w:r>
      <w:r>
        <w:t xml:space="preserve">   joint    </w:t>
      </w:r>
      <w:r>
        <w:t xml:space="preserve">   join    </w:t>
      </w:r>
      <w:r>
        <w:t xml:space="preserve">   choice    </w:t>
      </w:r>
      <w:r>
        <w:t xml:space="preserve">   cloak    </w:t>
      </w:r>
      <w:r>
        <w:t xml:space="preserve">   choke    </w:t>
      </w:r>
      <w:r>
        <w:t xml:space="preserve">   soy    </w:t>
      </w:r>
      <w:r>
        <w:t xml:space="preserve">   boy    </w:t>
      </w:r>
      <w:r>
        <w:t xml:space="preserve">   toy    </w:t>
      </w:r>
      <w:r>
        <w:t xml:space="preserve">   broil    </w:t>
      </w:r>
      <w:r>
        <w:t xml:space="preserve">   boil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31</dc:title>
  <dcterms:created xsi:type="dcterms:W3CDTF">2021-10-11T17:36:44Z</dcterms:created>
  <dcterms:modified xsi:type="dcterms:W3CDTF">2021-10-11T17:36:44Z</dcterms:modified>
</cp:coreProperties>
</file>