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Sort 51 Crossword Puzzle 100 points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synonym for ' beautifuler'?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think pigs are the ________. They play in the mud all the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word means 'easier than ever'?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word means 'more calm'?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_______ day of my life was on July 31. (It was very hot out!)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are ______ than a fly!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word for 'more close'?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word for 'more crazy'?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word means 'most happy'?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word for 'closer than ever'?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another word for colder?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the word for 'most crazy'?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are the _______ person I've ever met! (The opposite of strongest)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word that means 'more strong'?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That was the _______ thing I've ever saw! (The opposite of hot, + est at the end)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Emma was the _________ girl I've ever seen! (The opposite of ugly)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word means 'most calm'?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Summer is ______ than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Gosh! You are _______ than ever! Wash yourself until you are very clean.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word that means 'stoner than ever'?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word for 'braver than everyone else'?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word means the same as 'gladder'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a synonym for 'simpler'?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word for 'more brave'?</w:t>
            </w:r>
          </w:p>
        </w:tc>
      </w:tr>
    </w:tbl>
    <w:p>
      <w:pPr>
        <w:pStyle w:val="WordBankMedium"/>
      </w:pPr>
      <w:r>
        <w:t xml:space="preserve">   braver    </w:t>
      </w:r>
      <w:r>
        <w:t xml:space="preserve">   bravest    </w:t>
      </w:r>
      <w:r>
        <w:t xml:space="preserve">   happier    </w:t>
      </w:r>
      <w:r>
        <w:t xml:space="preserve">   happiest    </w:t>
      </w:r>
      <w:r>
        <w:t xml:space="preserve">   calmer    </w:t>
      </w:r>
      <w:r>
        <w:t xml:space="preserve">   easier    </w:t>
      </w:r>
      <w:r>
        <w:t xml:space="preserve">   calmest    </w:t>
      </w:r>
      <w:r>
        <w:t xml:space="preserve">   prettier    </w:t>
      </w:r>
      <w:r>
        <w:t xml:space="preserve">   closer    </w:t>
      </w:r>
      <w:r>
        <w:t xml:space="preserve">   closest    </w:t>
      </w:r>
      <w:r>
        <w:t xml:space="preserve">   easiest    </w:t>
      </w:r>
      <w:r>
        <w:t xml:space="preserve">   craziest    </w:t>
      </w:r>
      <w:r>
        <w:t xml:space="preserve">   stronger    </w:t>
      </w:r>
      <w:r>
        <w:t xml:space="preserve">   strongest    </w:t>
      </w:r>
      <w:r>
        <w:t xml:space="preserve">   cooler    </w:t>
      </w:r>
      <w:r>
        <w:t xml:space="preserve">   crazier    </w:t>
      </w:r>
      <w:r>
        <w:t xml:space="preserve">   hotter    </w:t>
      </w:r>
      <w:r>
        <w:t xml:space="preserve">   prettiest    </w:t>
      </w:r>
      <w:r>
        <w:t xml:space="preserve">   coolest    </w:t>
      </w:r>
      <w:r>
        <w:t xml:space="preserve">   weakest    </w:t>
      </w:r>
      <w:r>
        <w:t xml:space="preserve">   hottest    </w:t>
      </w:r>
      <w:r>
        <w:t xml:space="preserve">   dirtier    </w:t>
      </w:r>
      <w:r>
        <w:t xml:space="preserve">   weaker    </w:t>
      </w:r>
      <w:r>
        <w:t xml:space="preserve">   dirtiest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Sort 51 Crossword Puzzle 100 points</dc:title>
  <dcterms:created xsi:type="dcterms:W3CDTF">2021-10-11T17:36:12Z</dcterms:created>
  <dcterms:modified xsi:type="dcterms:W3CDTF">2021-10-11T17:36:12Z</dcterms:modified>
</cp:coreProperties>
</file>