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Sort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decathlete    </w:t>
      </w:r>
      <w:r>
        <w:t xml:space="preserve">   decimate    </w:t>
      </w:r>
      <w:r>
        <w:t xml:space="preserve">   decathlon    </w:t>
      </w:r>
      <w:r>
        <w:t xml:space="preserve">   decimal    </w:t>
      </w:r>
      <w:r>
        <w:t xml:space="preserve">   pentad    </w:t>
      </w:r>
      <w:r>
        <w:t xml:space="preserve">   pentangle    </w:t>
      </w:r>
      <w:r>
        <w:t xml:space="preserve">   pentathlete    </w:t>
      </w:r>
      <w:r>
        <w:t xml:space="preserve">   pentathlon    </w:t>
      </w:r>
      <w:r>
        <w:t xml:space="preserve">   pentarchy    </w:t>
      </w:r>
      <w:r>
        <w:t xml:space="preserve">   pentagon    </w:t>
      </w:r>
      <w:r>
        <w:t xml:space="preserve">   quintessential    </w:t>
      </w:r>
      <w:r>
        <w:t xml:space="preserve">   quintuplets    </w:t>
      </w:r>
      <w:r>
        <w:t xml:space="preserve">   quintuple    </w:t>
      </w:r>
      <w:r>
        <w:t xml:space="preserve">   tetrapod    </w:t>
      </w:r>
      <w:r>
        <w:t xml:space="preserve">   terarchy    </w:t>
      </w:r>
      <w:r>
        <w:t xml:space="preserve">   quadruped    </w:t>
      </w:r>
      <w:r>
        <w:t xml:space="preserve">   tetralogy    </w:t>
      </w:r>
      <w:r>
        <w:t xml:space="preserve">   tetrad    </w:t>
      </w:r>
      <w:r>
        <w:t xml:space="preserve">   quadrant    </w:t>
      </w:r>
      <w:r>
        <w:t xml:space="preserve">   quadrennial    </w:t>
      </w:r>
      <w:r>
        <w:t xml:space="preserve">   quadruplets    </w:t>
      </w:r>
      <w:r>
        <w:t xml:space="preserve">   quadrangle    </w:t>
      </w:r>
      <w:r>
        <w:t xml:space="preserve">   quadruple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7</dc:title>
  <dcterms:created xsi:type="dcterms:W3CDTF">2021-10-11T17:35:52Z</dcterms:created>
  <dcterms:modified xsi:type="dcterms:W3CDTF">2021-10-11T17:35:52Z</dcterms:modified>
</cp:coreProperties>
</file>