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Spiral Week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mile    </w:t>
      </w:r>
      <w:r>
        <w:t xml:space="preserve">   year    </w:t>
      </w:r>
      <w:r>
        <w:t xml:space="preserve">   second    </w:t>
      </w:r>
      <w:r>
        <w:t xml:space="preserve">   minute    </w:t>
      </w:r>
      <w:r>
        <w:t xml:space="preserve">   hour    </w:t>
      </w:r>
      <w:r>
        <w:t xml:space="preserve">   months    </w:t>
      </w:r>
      <w:r>
        <w:t xml:space="preserve">   death    </w:t>
      </w:r>
      <w:r>
        <w:t xml:space="preserve">   tooth    </w:t>
      </w:r>
      <w:r>
        <w:t xml:space="preserve">   cloth    </w:t>
      </w:r>
      <w:r>
        <w:t xml:space="preserve">   path    </w:t>
      </w:r>
      <w:r>
        <w:t xml:space="preserve">   mouth    </w:t>
      </w:r>
      <w:r>
        <w:t xml:space="preserve">   breath    </w:t>
      </w:r>
      <w:r>
        <w:t xml:space="preserve">   sloth    </w:t>
      </w:r>
      <w:r>
        <w:t xml:space="preserve">   moth    </w:t>
      </w:r>
      <w:r>
        <w:t xml:space="preserve">   math    </w:t>
      </w:r>
      <w:r>
        <w:t xml:space="preserve">   bath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Spiral Week 24</dc:title>
  <dcterms:created xsi:type="dcterms:W3CDTF">2021-10-11T17:35:07Z</dcterms:created>
  <dcterms:modified xsi:type="dcterms:W3CDTF">2021-10-11T17:35:07Z</dcterms:modified>
</cp:coreProperties>
</file>