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- Suffixes (-ance, -ence)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synonym for material is.....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away from something 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be unwilling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have a feeling of uncertainty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you call when you are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keep an even distribution of weight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Describing how you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refusal to accept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place where one lives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Intense brightness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space between two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of helping someone with a job or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of relying on someone or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has great significance or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show determination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Presenting entertainment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cause commotion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Being present on a regular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Lack of knowledge or information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- Suffixes (-ance, -ence)</dc:title>
  <dcterms:created xsi:type="dcterms:W3CDTF">2021-10-11T17:24:48Z</dcterms:created>
  <dcterms:modified xsi:type="dcterms:W3CDTF">2021-10-11T17:24:48Z</dcterms:modified>
</cp:coreProperties>
</file>