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- Suffixes (-ance, -ence)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synonym for material is.....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Being away from something or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be unwilling to do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have a feeling of uncertainty about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Someone you call when you are hurt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keep an even distribution of weight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Describing how you look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refusal to accept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place where one lives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Intense brightness of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space between two objects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action of helping someone with a job or task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state of relying on someone or something else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Something that has great significance or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show determination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Presenting entertainment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cause commotion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Being present on a regular basis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Glowing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Lack of knowledge or information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- Suffixes (-ance, -ence)</dc:title>
  <dcterms:created xsi:type="dcterms:W3CDTF">2021-10-11T17:24:50Z</dcterms:created>
  <dcterms:modified xsi:type="dcterms:W3CDTF">2021-10-11T17:24:50Z</dcterms:modified>
</cp:coreProperties>
</file>