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Tic Tac Toe</w:t>
      </w:r>
    </w:p>
    <w:p>
      <w:pPr>
        <w:pStyle w:val="Questions"/>
      </w:pPr>
      <w:r>
        <w:t xml:space="preserve">1. HCAT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RPIETHC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HARCECT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HRGEAT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HBETA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CACTHRS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HTACP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SACEH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CIHPNAS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NRHCA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RAHTRE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HRFETEA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HCGTNLIO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HTEERWH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TCHHA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DHITC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AHNECC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CEAGRH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LAREETH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ICHNMEA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THESE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WHCHI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TRMHEOS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REHTEIN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HTAEBER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chat    </w:t>
      </w:r>
      <w:r>
        <w:t xml:space="preserve">   pitcher    </w:t>
      </w:r>
      <w:r>
        <w:t xml:space="preserve">   catcher    </w:t>
      </w:r>
      <w:r>
        <w:t xml:space="preserve">   gather    </w:t>
      </w:r>
      <w:r>
        <w:t xml:space="preserve">   bathe    </w:t>
      </w:r>
      <w:r>
        <w:t xml:space="preserve">   scratch    </w:t>
      </w:r>
      <w:r>
        <w:t xml:space="preserve">   patch    </w:t>
      </w:r>
      <w:r>
        <w:t xml:space="preserve">   chase    </w:t>
      </w:r>
      <w:r>
        <w:t xml:space="preserve">   spinach    </w:t>
      </w:r>
      <w:r>
        <w:t xml:space="preserve">   ranch    </w:t>
      </w:r>
      <w:r>
        <w:t xml:space="preserve">   rather    </w:t>
      </w:r>
      <w:r>
        <w:t xml:space="preserve">   feather    </w:t>
      </w:r>
      <w:r>
        <w:t xml:space="preserve">   clothing    </w:t>
      </w:r>
      <w:r>
        <w:t xml:space="preserve">   whether    </w:t>
      </w:r>
      <w:r>
        <w:t xml:space="preserve">   hatch    </w:t>
      </w:r>
      <w:r>
        <w:t xml:space="preserve">   ditch    </w:t>
      </w:r>
      <w:r>
        <w:t xml:space="preserve">   chance    </w:t>
      </w:r>
      <w:r>
        <w:t xml:space="preserve">   charge    </w:t>
      </w:r>
      <w:r>
        <w:t xml:space="preserve">   leather    </w:t>
      </w:r>
      <w:r>
        <w:t xml:space="preserve">   machine    </w:t>
      </w:r>
      <w:r>
        <w:t xml:space="preserve">   these    </w:t>
      </w:r>
      <w:r>
        <w:t xml:space="preserve">   which    </w:t>
      </w:r>
      <w:r>
        <w:t xml:space="preserve">   smother    </w:t>
      </w:r>
      <w:r>
        <w:t xml:space="preserve">   neither    </w:t>
      </w:r>
      <w:r>
        <w:t xml:space="preserve">   breathe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Tic Tac Toe</dc:title>
  <dcterms:created xsi:type="dcterms:W3CDTF">2021-10-11T17:36:26Z</dcterms:created>
  <dcterms:modified xsi:type="dcterms:W3CDTF">2021-10-11T17:36:26Z</dcterms:modified>
</cp:coreProperties>
</file>