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Track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bathtub    </w:t>
      </w:r>
      <w:r>
        <w:t xml:space="preserve">   cobweb    </w:t>
      </w:r>
      <w:r>
        <w:t xml:space="preserve">   within    </w:t>
      </w:r>
      <w:r>
        <w:t xml:space="preserve">   dishcloth    </w:t>
      </w:r>
      <w:r>
        <w:t xml:space="preserve">   himself    </w:t>
      </w:r>
      <w:r>
        <w:t xml:space="preserve">   until    </w:t>
      </w:r>
      <w:r>
        <w:t xml:space="preserve">   cabin    </w:t>
      </w:r>
      <w:r>
        <w:t xml:space="preserve">   napkin    </w:t>
      </w:r>
      <w:r>
        <w:t xml:space="preserve">   seven    </w:t>
      </w:r>
      <w:r>
        <w:t xml:space="preserve">   visit    </w:t>
      </w:r>
      <w:r>
        <w:t xml:space="preserve">   finish    </w:t>
      </w:r>
      <w:r>
        <w:t xml:space="preserve">   contest    </w:t>
      </w:r>
      <w:r>
        <w:t xml:space="preserve">   habit    </w:t>
      </w:r>
      <w:r>
        <w:t xml:space="preserve">   magnet    </w:t>
      </w:r>
      <w:r>
        <w:t xml:space="preserve">   dentist    </w:t>
      </w:r>
      <w:r>
        <w:t xml:space="preserve">   admit    </w:t>
      </w:r>
      <w:r>
        <w:t xml:space="preserve">   invent    </w:t>
      </w:r>
      <w:r>
        <w:t xml:space="preserve">   limit    </w:t>
      </w:r>
      <w:r>
        <w:t xml:space="preserve">   publish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Track 2</dc:title>
  <dcterms:created xsi:type="dcterms:W3CDTF">2021-10-11T17:36:50Z</dcterms:created>
  <dcterms:modified xsi:type="dcterms:W3CDTF">2021-10-11T17:36:50Z</dcterms:modified>
</cp:coreProperties>
</file>