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Triple r-blends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strength    </w:t>
      </w:r>
      <w:r>
        <w:t xml:space="preserve">   stretch    </w:t>
      </w:r>
      <w:r>
        <w:t xml:space="preserve">   straight    </w:t>
      </w:r>
      <w:r>
        <w:t xml:space="preserve">   stream    </w:t>
      </w:r>
      <w:r>
        <w:t xml:space="preserve">   scratch    </w:t>
      </w:r>
      <w:r>
        <w:t xml:space="preserve">   spread    </w:t>
      </w:r>
      <w:r>
        <w:t xml:space="preserve">   struck    </w:t>
      </w:r>
      <w:r>
        <w:t xml:space="preserve">   stripe    </w:t>
      </w:r>
      <w:r>
        <w:t xml:space="preserve">   string    </w:t>
      </w:r>
      <w:r>
        <w:t xml:space="preserve">   scrape    </w:t>
      </w:r>
      <w:r>
        <w:t xml:space="preserve">   sprout    </w:t>
      </w:r>
      <w:r>
        <w:t xml:space="preserve">   scrap    </w:t>
      </w:r>
      <w:r>
        <w:t xml:space="preserve">   scream    </w:t>
      </w:r>
      <w:r>
        <w:t xml:space="preserve">   stress    </w:t>
      </w:r>
      <w:r>
        <w:t xml:space="preserve">   strict    </w:t>
      </w:r>
      <w:r>
        <w:t xml:space="preserve">   strap    </w:t>
      </w:r>
      <w:r>
        <w:t xml:space="preserve">   sprain    </w:t>
      </w:r>
      <w:r>
        <w:t xml:space="preserve">   scram    </w:t>
      </w:r>
      <w:r>
        <w:t xml:space="preserve">   spray    </w:t>
      </w:r>
      <w:r>
        <w:t xml:space="preserve">   strange    </w:t>
      </w:r>
      <w:r>
        <w:t xml:space="preserve">   spring    </w:t>
      </w:r>
      <w:r>
        <w:t xml:space="preserve">   strong    </w:t>
      </w:r>
      <w:r>
        <w:t xml:space="preserve">   screen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Triple r-blends</dc:title>
  <dcterms:created xsi:type="dcterms:W3CDTF">2021-10-11T17:36:39Z</dcterms:created>
  <dcterms:modified xsi:type="dcterms:W3CDTF">2021-10-11T17:36:39Z</dcterms:modified>
</cp:coreProperties>
</file>