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U5W2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kindergarten    </w:t>
      </w:r>
      <w:r>
        <w:t xml:space="preserve">   gondola    </w:t>
      </w:r>
      <w:r>
        <w:t xml:space="preserve">   idol    </w:t>
      </w:r>
      <w:r>
        <w:t xml:space="preserve">   minor    </w:t>
      </w:r>
      <w:r>
        <w:t xml:space="preserve">   lesson    </w:t>
      </w:r>
      <w:r>
        <w:t xml:space="preserve">   ballet    </w:t>
      </w:r>
      <w:r>
        <w:t xml:space="preserve">   cruise    </w:t>
      </w:r>
      <w:r>
        <w:t xml:space="preserve">   yacht    </w:t>
      </w:r>
      <w:r>
        <w:t xml:space="preserve">   balcony    </w:t>
      </w:r>
      <w:r>
        <w:t xml:space="preserve">   apricot    </w:t>
      </w:r>
      <w:r>
        <w:t xml:space="preserve">   poodle    </w:t>
      </w:r>
      <w:r>
        <w:t xml:space="preserve">   plateau    </w:t>
      </w:r>
      <w:r>
        <w:t xml:space="preserve">   gong    </w:t>
      </w:r>
      <w:r>
        <w:t xml:space="preserve">   denim    </w:t>
      </w:r>
      <w:r>
        <w:t xml:space="preserve">   canoe    </w:t>
      </w:r>
      <w:r>
        <w:t xml:space="preserve">   barbecue    </w:t>
      </w:r>
      <w:r>
        <w:t xml:space="preserve">   pizza    </w:t>
      </w:r>
      <w:r>
        <w:t xml:space="preserve">   igloo    </w:t>
      </w:r>
      <w:r>
        <w:t xml:space="preserve">   plaza    </w:t>
      </w:r>
      <w:r>
        <w:t xml:space="preserve">   pajamas    </w:t>
      </w:r>
      <w:r>
        <w:t xml:space="preserve">   caribu    </w:t>
      </w:r>
      <w:r>
        <w:t xml:space="preserve">   chocolate    </w:t>
      </w:r>
      <w:r>
        <w:t xml:space="preserve">   sombrero    </w:t>
      </w:r>
      <w:r>
        <w:t xml:space="preserve">   bronco    </w:t>
      </w:r>
      <w:r>
        <w:t xml:space="preserve">   bazaar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U5W2</dc:title>
  <dcterms:created xsi:type="dcterms:W3CDTF">2021-10-11T17:37:09Z</dcterms:created>
  <dcterms:modified xsi:type="dcterms:W3CDTF">2021-10-11T17:37:09Z</dcterms:modified>
</cp:coreProperties>
</file>