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UNit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angles or sharp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bend or become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capable of bending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 back without absorbing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space between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plane figure with three straight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severely mutilate, disfigure,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response to a stimulus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twist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plane figure with four straight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providing a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throwing back by a body or surface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four-sided plane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 to change direction by interposing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 to become twisted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10</dc:title>
  <dcterms:created xsi:type="dcterms:W3CDTF">2021-10-11T17:37:53Z</dcterms:created>
  <dcterms:modified xsi:type="dcterms:W3CDTF">2021-10-11T17:37:53Z</dcterms:modified>
</cp:coreProperties>
</file>