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Spelling Unit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twist together into a confused mass.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(of an object, outline, or shape) having angles or sharp corners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capable of bending easily without breaking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show an image of.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(with reference to a limb or joint) bend or become bent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plane figure with four straight sides and four right angles, especially one with unequal adjacent sides, in contrast to a square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large machine for ironing sheets or other fabrics, usually when they are damp, using heated rollers.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providing a reflection; capable of reflecting light or other radiation.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throwing back by a body or surface of light, heat, or sound without absorbing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cause to become twisted together with or caught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plane figure with three straight sides and three angles.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four-sided plane figure, especially a square or rectangle.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cause (something) to change direction by interposing something; turn aside from a straight 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action that is performed as a response to a stimulus and without conscious thought.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(with reference to a limb or joint) bend or become bent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space (usually measured in degrees) between two intersecting lines or surfaces at or close to the point where they meet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Unit 10</dc:title>
  <dcterms:created xsi:type="dcterms:W3CDTF">2021-10-11T17:37:56Z</dcterms:created>
  <dcterms:modified xsi:type="dcterms:W3CDTF">2021-10-11T17:37:56Z</dcterms:modified>
</cp:coreProperties>
</file>