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REPAST    </w:t>
      </w:r>
      <w:r>
        <w:t xml:space="preserve">   RECEDE    </w:t>
      </w:r>
      <w:r>
        <w:t xml:space="preserve">   OAF    </w:t>
      </w:r>
      <w:r>
        <w:t xml:space="preserve">   MISGIVING    </w:t>
      </w:r>
      <w:r>
        <w:t xml:space="preserve">   LIBEL    </w:t>
      </w:r>
      <w:r>
        <w:t xml:space="preserve">   IRK    </w:t>
      </w:r>
      <w:r>
        <w:t xml:space="preserve">   INSTANTANEOUS    </w:t>
      </w:r>
      <w:r>
        <w:t xml:space="preserve">   INGENIOUS    </w:t>
      </w:r>
      <w:r>
        <w:t xml:space="preserve">   INEPT    </w:t>
      </w:r>
      <w:r>
        <w:t xml:space="preserve">   IMMENSE    </w:t>
      </w:r>
      <w:r>
        <w:t xml:space="preserve">   GAINFUL    </w:t>
      </w:r>
      <w:r>
        <w:t xml:space="preserve">   FORSAKE    </w:t>
      </w:r>
      <w:r>
        <w:t xml:space="preserve">   FAMISHED    </w:t>
      </w:r>
      <w:r>
        <w:t xml:space="preserve">   EXPRESSLY    </w:t>
      </w:r>
      <w:r>
        <w:t xml:space="preserve">   DOUSE    </w:t>
      </w:r>
      <w:r>
        <w:t xml:space="preserve">   DISPATCH    </w:t>
      </w:r>
      <w:r>
        <w:t xml:space="preserve">   DENOUNCE    </w:t>
      </w:r>
      <w:r>
        <w:t xml:space="preserve">   COMPRESS    </w:t>
      </w:r>
      <w:r>
        <w:t xml:space="preserve">   BESIEGE    </w:t>
      </w:r>
      <w:r>
        <w:t xml:space="preserve">   APPAREL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1</dc:title>
  <dcterms:created xsi:type="dcterms:W3CDTF">2021-10-11T17:36:37Z</dcterms:created>
  <dcterms:modified xsi:type="dcterms:W3CDTF">2021-10-11T17:36:37Z</dcterms:modified>
</cp:coreProperties>
</file>