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Unit 1 (week 4)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slow    </w:t>
      </w:r>
      <w:r>
        <w:t xml:space="preserve">   slip    </w:t>
      </w:r>
      <w:r>
        <w:t xml:space="preserve">   plus    </w:t>
      </w:r>
      <w:r>
        <w:t xml:space="preserve">   plug    </w:t>
      </w:r>
      <w:r>
        <w:t xml:space="preserve">   glad    </w:t>
      </w:r>
      <w:r>
        <w:t xml:space="preserve">   flat    </w:t>
      </w:r>
      <w:r>
        <w:t xml:space="preserve">   flag    </w:t>
      </w:r>
      <w:r>
        <w:t xml:space="preserve">   club    </w:t>
      </w:r>
      <w:r>
        <w:t xml:space="preserve">   clap    </w:t>
      </w:r>
      <w:r>
        <w:t xml:space="preserve">   blot    </w:t>
      </w:r>
      <w:r>
        <w:t xml:space="preserve">   trip    </w:t>
      </w:r>
      <w:r>
        <w:t xml:space="preserve">   grin    </w:t>
      </w:r>
      <w:r>
        <w:t xml:space="preserve">   grub    </w:t>
      </w:r>
      <w:r>
        <w:t xml:space="preserve">   from    </w:t>
      </w:r>
      <w:r>
        <w:t xml:space="preserve">   dragdrip    </w:t>
      </w:r>
      <w:r>
        <w:t xml:space="preserve">   crop    </w:t>
      </w:r>
      <w:r>
        <w:t xml:space="preserve">   crab    </w:t>
      </w:r>
      <w:r>
        <w:t xml:space="preserve">   brim    </w:t>
      </w:r>
      <w:r>
        <w:t xml:space="preserve">   hot    </w:t>
      </w:r>
      <w:r>
        <w:t xml:space="preserve">   rod    </w:t>
      </w:r>
      <w:r>
        <w:t xml:space="preserve">   redpet    </w:t>
      </w:r>
      <w:r>
        <w:t xml:space="preserve">   bud    </w:t>
      </w:r>
      <w:r>
        <w:t xml:space="preserve">   but    </w:t>
      </w:r>
      <w:r>
        <w:t xml:space="preserve">   lid    </w:t>
      </w:r>
      <w:r>
        <w:t xml:space="preserve">   sit    </w:t>
      </w:r>
      <w:r>
        <w:t xml:space="preserve">   sad    </w:t>
      </w:r>
      <w:r>
        <w:t xml:space="preserve">   bad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 (week 4)</dc:title>
  <dcterms:created xsi:type="dcterms:W3CDTF">2021-10-11T17:37:17Z</dcterms:created>
  <dcterms:modified xsi:type="dcterms:W3CDTF">2021-10-11T17:37:17Z</dcterms:modified>
</cp:coreProperties>
</file>