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Unit 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black    </w:t>
      </w:r>
      <w:r>
        <w:t xml:space="preserve">   check    </w:t>
      </w:r>
      <w:r>
        <w:t xml:space="preserve">   circus    </w:t>
      </w:r>
      <w:r>
        <w:t xml:space="preserve">   correct    </w:t>
      </w:r>
      <w:r>
        <w:t xml:space="preserve">   crack    </w:t>
      </w:r>
      <w:r>
        <w:t xml:space="preserve">   flake    </w:t>
      </w:r>
      <w:r>
        <w:t xml:space="preserve">   quart    </w:t>
      </w:r>
      <w:r>
        <w:t xml:space="preserve">   queen    </w:t>
      </w:r>
      <w:r>
        <w:t xml:space="preserve">   question    </w:t>
      </w:r>
      <w:r>
        <w:t xml:space="preserve">   quick    </w:t>
      </w:r>
      <w:r>
        <w:t xml:space="preserve">   quit    </w:t>
      </w:r>
      <w:r>
        <w:t xml:space="preserve">   school    </w:t>
      </w:r>
      <w:r>
        <w:t xml:space="preserve">   second    </w:t>
      </w:r>
      <w:r>
        <w:t xml:space="preserve">   shark    </w:t>
      </w:r>
      <w:r>
        <w:t xml:space="preserve">   sink    </w:t>
      </w:r>
      <w:r>
        <w:t xml:space="preserve">   squeak    </w:t>
      </w:r>
      <w:r>
        <w:t xml:space="preserve">   squeeze    </w:t>
      </w:r>
      <w:r>
        <w:t xml:space="preserve">   thank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Unit 21</dc:title>
  <dcterms:created xsi:type="dcterms:W3CDTF">2021-10-11T17:36:32Z</dcterms:created>
  <dcterms:modified xsi:type="dcterms:W3CDTF">2021-10-11T17:36:32Z</dcterms:modified>
</cp:coreProperties>
</file>