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Unit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least    </w:t>
      </w:r>
      <w:r>
        <w:t xml:space="preserve">   enough    </w:t>
      </w:r>
      <w:r>
        <w:t xml:space="preserve">   figure    </w:t>
      </w:r>
      <w:r>
        <w:t xml:space="preserve">   mental    </w:t>
      </w:r>
      <w:r>
        <w:t xml:space="preserve">   answered    </w:t>
      </w:r>
      <w:r>
        <w:t xml:space="preserve">   English    </w:t>
      </w:r>
      <w:r>
        <w:t xml:space="preserve">   various    </w:t>
      </w:r>
      <w:r>
        <w:t xml:space="preserve">   carefully    </w:t>
      </w:r>
      <w:r>
        <w:t xml:space="preserve">   several    </w:t>
      </w:r>
      <w:r>
        <w:t xml:space="preserve">   apart    </w:t>
      </w:r>
      <w:r>
        <w:t xml:space="preserve">   ancient    </w:t>
      </w:r>
      <w:r>
        <w:t xml:space="preserve">   against    </w:t>
      </w:r>
      <w:r>
        <w:t xml:space="preserve">   path    </w:t>
      </w:r>
      <w:r>
        <w:t xml:space="preserve">   afternoon    </w:t>
      </w:r>
      <w:r>
        <w:t xml:space="preserve">   often    </w:t>
      </w:r>
      <w:r>
        <w:t xml:space="preserve">   certain    </w:t>
      </w:r>
      <w:r>
        <w:t xml:space="preserve">   section    </w:t>
      </w:r>
      <w:r>
        <w:t xml:space="preserve">   narrow    </w:t>
      </w:r>
      <w:r>
        <w:t xml:space="preserve">   containing    </w:t>
      </w:r>
      <w:r>
        <w:t xml:space="preserve">   maybe    </w:t>
      </w:r>
      <w:r>
        <w:t xml:space="preserve">   there    </w:t>
      </w:r>
      <w:r>
        <w:t xml:space="preserve">   period    </w:t>
      </w:r>
      <w:r>
        <w:t xml:space="preserve">   their    </w:t>
      </w:r>
      <w:r>
        <w:t xml:space="preserve">   careful    </w:t>
      </w:r>
      <w:r>
        <w:t xml:space="preserve">   always    </w:t>
      </w:r>
      <w:r>
        <w:t xml:space="preserve">   school    </w:t>
      </w:r>
      <w:r>
        <w:t xml:space="preserve">   because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29</dc:title>
  <dcterms:created xsi:type="dcterms:W3CDTF">2021-10-11T17:36:21Z</dcterms:created>
  <dcterms:modified xsi:type="dcterms:W3CDTF">2021-10-11T17:36:21Z</dcterms:modified>
</cp:coreProperties>
</file>