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3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misspell    </w:t>
      </w:r>
      <w:r>
        <w:t xml:space="preserve">   mispronounce    </w:t>
      </w:r>
      <w:r>
        <w:t xml:space="preserve">   recycle    </w:t>
      </w:r>
      <w:r>
        <w:t xml:space="preserve">   uncomfortable    </w:t>
      </w:r>
      <w:r>
        <w:t xml:space="preserve">   discourage    </w:t>
      </w:r>
      <w:r>
        <w:t xml:space="preserve">   unfortunate    </w:t>
      </w:r>
      <w:r>
        <w:t xml:space="preserve">   react    </w:t>
      </w:r>
      <w:r>
        <w:t xml:space="preserve">   dishonest    </w:t>
      </w:r>
      <w:r>
        <w:t xml:space="preserve">   unknown    </w:t>
      </w:r>
      <w:r>
        <w:t xml:space="preserve">   unroll    </w:t>
      </w:r>
      <w:r>
        <w:t xml:space="preserve">   rewrite    </w:t>
      </w:r>
      <w:r>
        <w:t xml:space="preserve">   disagree    </w:t>
      </w:r>
      <w:r>
        <w:t xml:space="preserve">   mislead    </w:t>
      </w:r>
      <w:r>
        <w:t xml:space="preserve">   replace    </w:t>
      </w:r>
      <w:r>
        <w:t xml:space="preserve">   dislike    </w:t>
      </w:r>
      <w:r>
        <w:t xml:space="preserve">   mistake    </w:t>
      </w:r>
      <w:r>
        <w:t xml:space="preserve">   unload    </w:t>
      </w:r>
      <w:r>
        <w:t xml:space="preserve">   disappear    </w:t>
      </w:r>
      <w:r>
        <w:t xml:space="preserve">   recall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3 Week 2</dc:title>
  <dcterms:created xsi:type="dcterms:W3CDTF">2021-10-11T17:37:07Z</dcterms:created>
  <dcterms:modified xsi:type="dcterms:W3CDTF">2021-10-11T17:37:07Z</dcterms:modified>
</cp:coreProperties>
</file>